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BE7C" w14:textId="7DFE8294" w:rsidR="006937A6" w:rsidRPr="00E36634" w:rsidRDefault="006937A6" w:rsidP="003E113B">
      <w:pPr>
        <w:pStyle w:val="1"/>
        <w:jc w:val="left"/>
        <w:rPr>
          <w:rFonts w:cs="Arial"/>
          <w:b/>
          <w:sz w:val="28"/>
          <w:szCs w:val="28"/>
        </w:rPr>
      </w:pPr>
      <w:bookmarkStart w:id="0" w:name="_Toc470593390"/>
      <w:r w:rsidRPr="006937A6">
        <w:rPr>
          <w:rFonts w:cs="Arial"/>
          <w:b/>
          <w:sz w:val="28"/>
          <w:szCs w:val="28"/>
        </w:rPr>
        <w:t xml:space="preserve">БРИФ НА </w:t>
      </w:r>
      <w:bookmarkEnd w:id="0"/>
      <w:r w:rsidR="00AB2349">
        <w:rPr>
          <w:rFonts w:cs="Arial"/>
          <w:b/>
          <w:sz w:val="28"/>
          <w:szCs w:val="28"/>
        </w:rPr>
        <w:t>ВИДЕОМАРКЕТИНГ</w:t>
      </w:r>
    </w:p>
    <w:p w14:paraId="0A5F592B" w14:textId="77777777" w:rsidR="006937A6" w:rsidRPr="006937A6" w:rsidRDefault="006937A6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937A6">
        <w:rPr>
          <w:rFonts w:ascii="Arial" w:hAnsi="Arial" w:cs="Arial"/>
          <w:sz w:val="24"/>
          <w:szCs w:val="24"/>
        </w:rPr>
        <w:t xml:space="preserve">Уважаемый клиент! Просим Вас ответить на вопросы данного брифа. </w:t>
      </w:r>
    </w:p>
    <w:p w14:paraId="06EC69FE" w14:textId="1147800A" w:rsidR="006937A6" w:rsidRDefault="006937A6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937A6">
        <w:rPr>
          <w:rFonts w:ascii="Arial" w:hAnsi="Arial" w:cs="Arial"/>
          <w:sz w:val="24"/>
          <w:szCs w:val="24"/>
        </w:rPr>
        <w:t xml:space="preserve">Это поможет нам быстрее и эффективней разработать </w:t>
      </w:r>
      <w:r w:rsidR="00E36634">
        <w:rPr>
          <w:rFonts w:ascii="Arial" w:hAnsi="Arial" w:cs="Arial"/>
          <w:sz w:val="24"/>
          <w:szCs w:val="24"/>
        </w:rPr>
        <w:t xml:space="preserve">стратегию по </w:t>
      </w:r>
      <w:r w:rsidR="000D34BF">
        <w:rPr>
          <w:rFonts w:ascii="Arial" w:hAnsi="Arial" w:cs="Arial"/>
          <w:sz w:val="24"/>
          <w:szCs w:val="24"/>
        </w:rPr>
        <w:t>видеомаркетингу.</w:t>
      </w:r>
    </w:p>
    <w:p w14:paraId="36AADE8F" w14:textId="77777777" w:rsidR="00E907D5" w:rsidRDefault="00E907D5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5428F102" w14:textId="77777777" w:rsidR="000B18E6" w:rsidRDefault="000B18E6" w:rsidP="003E113B">
      <w:pPr>
        <w:pStyle w:val="1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01. </w:t>
      </w:r>
      <w:r w:rsidRPr="000B18E6">
        <w:rPr>
          <w:rFonts w:cs="Arial"/>
          <w:b/>
          <w:szCs w:val="28"/>
        </w:rPr>
        <w:t>ИНФОРМАЦИЯ О КОМПАНИИ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3238"/>
        <w:gridCol w:w="7182"/>
      </w:tblGrid>
      <w:tr w:rsidR="006937A6" w:rsidRPr="006937A6" w14:paraId="780F2943" w14:textId="77777777" w:rsidTr="006937A6">
        <w:tc>
          <w:tcPr>
            <w:tcW w:w="3238" w:type="dxa"/>
            <w:shd w:val="clear" w:color="auto" w:fill="21C4D3"/>
          </w:tcPr>
          <w:p w14:paraId="41B2CA7E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Дата: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030F2BC7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56E9FFDB" w14:textId="77777777" w:rsidTr="006937A6">
        <w:tc>
          <w:tcPr>
            <w:tcW w:w="3238" w:type="dxa"/>
            <w:shd w:val="clear" w:color="auto" w:fill="21C4D3"/>
          </w:tcPr>
          <w:p w14:paraId="78AEE37A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Название компании: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6859C511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1F33269B" w14:textId="77777777" w:rsidTr="006937A6">
        <w:tc>
          <w:tcPr>
            <w:tcW w:w="3238" w:type="dxa"/>
            <w:shd w:val="clear" w:color="auto" w:fill="21C4D3"/>
          </w:tcPr>
          <w:p w14:paraId="6A0956DD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Сайт компании: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0356421E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0203F9DE" w14:textId="77777777" w:rsidTr="006937A6">
        <w:tc>
          <w:tcPr>
            <w:tcW w:w="3238" w:type="dxa"/>
            <w:shd w:val="clear" w:color="auto" w:fill="21C4D3"/>
          </w:tcPr>
          <w:p w14:paraId="085CDA82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Контактное лицо: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6D376AAA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42C912B2" w14:textId="77777777" w:rsidTr="006937A6">
        <w:tc>
          <w:tcPr>
            <w:tcW w:w="3238" w:type="dxa"/>
            <w:shd w:val="clear" w:color="auto" w:fill="21C4D3"/>
          </w:tcPr>
          <w:p w14:paraId="6D9561BC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Должность: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16D349F6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53AE404D" w14:textId="77777777" w:rsidTr="006937A6">
        <w:tc>
          <w:tcPr>
            <w:tcW w:w="3238" w:type="dxa"/>
            <w:shd w:val="clear" w:color="auto" w:fill="21C4D3"/>
          </w:tcPr>
          <w:p w14:paraId="36DF1693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Телефоны: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2771CC10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5B0623DA" w14:textId="77777777" w:rsidTr="006937A6">
        <w:tc>
          <w:tcPr>
            <w:tcW w:w="3238" w:type="dxa"/>
            <w:shd w:val="clear" w:color="auto" w:fill="21C4D3"/>
          </w:tcPr>
          <w:p w14:paraId="5EE5B68B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E-mail: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2D98D3E8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9A415B" w14:textId="77777777" w:rsidR="000B18E6" w:rsidRDefault="000B18E6" w:rsidP="003E113B">
      <w:pPr>
        <w:pStyle w:val="1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02. </w:t>
      </w:r>
      <w:r w:rsidRPr="000B18E6">
        <w:rPr>
          <w:rFonts w:cs="Arial"/>
          <w:b/>
          <w:szCs w:val="28"/>
        </w:rPr>
        <w:t>РАСШИРЕННАЯ ИНФОРМАЦИЯ О КОМПАНИИ И УСЛУГАХ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0B18E6" w:rsidRPr="006937A6" w14:paraId="377EB32E" w14:textId="77777777" w:rsidTr="00877CF2">
        <w:tc>
          <w:tcPr>
            <w:tcW w:w="10420" w:type="dxa"/>
            <w:shd w:val="clear" w:color="auto" w:fill="21C4D3"/>
          </w:tcPr>
          <w:p w14:paraId="59CA0DC2" w14:textId="77777777" w:rsidR="000B18E6" w:rsidRPr="00AC516B" w:rsidRDefault="00E907D5" w:rsidP="004A2C46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2.1 Вид деятельности компании (продажи/услуги)</w:t>
            </w:r>
          </w:p>
        </w:tc>
      </w:tr>
      <w:tr w:rsidR="000B18E6" w:rsidRPr="006937A6" w14:paraId="4CB6B3B2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12ACAE2D" w14:textId="77777777"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5A2AC40" w14:textId="77777777" w:rsidR="00E907D5" w:rsidRPr="00A64C44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07D5" w:rsidRPr="006937A6" w14:paraId="7EF6D6AE" w14:textId="77777777" w:rsidTr="00E907D5">
        <w:tc>
          <w:tcPr>
            <w:tcW w:w="10420" w:type="dxa"/>
            <w:shd w:val="clear" w:color="auto" w:fill="21C4D3"/>
          </w:tcPr>
          <w:p w14:paraId="18188018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2.2 Расскажите о Вашей бизнес-модели</w:t>
            </w:r>
          </w:p>
        </w:tc>
      </w:tr>
      <w:tr w:rsidR="00E907D5" w:rsidRPr="006937A6" w14:paraId="137DE4B5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5E96D9BB" w14:textId="77777777"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C874577" w14:textId="77777777" w:rsidR="00CE78EB" w:rsidRDefault="00CE78EB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C2BB2F9" w14:textId="77ECA51D" w:rsidR="001A0C35" w:rsidRPr="006937A6" w:rsidRDefault="001A0C3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404CEE9A" w14:textId="77777777" w:rsidTr="00E907D5">
        <w:tc>
          <w:tcPr>
            <w:tcW w:w="10420" w:type="dxa"/>
            <w:shd w:val="clear" w:color="auto" w:fill="21C4D3"/>
          </w:tcPr>
          <w:p w14:paraId="5FBBBCF5" w14:textId="77777777" w:rsidR="00E907D5" w:rsidRPr="00E907D5" w:rsidRDefault="00E907D5" w:rsidP="004A2C46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2.3 Какие потребности решают предоставляемые Вами товары/услуги у Заказчика/Покупателя?</w:t>
            </w:r>
          </w:p>
        </w:tc>
      </w:tr>
      <w:tr w:rsidR="00E907D5" w:rsidRPr="006937A6" w14:paraId="57E48BE0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626A5D7D" w14:textId="260239C8"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Э</w:t>
            </w:r>
            <w:r w:rsidRPr="00E907D5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кономия времени; красота; комфорт; здоровье; самобытность и </w:t>
            </w:r>
            <w:proofErr w:type="gramStart"/>
            <w:r w:rsidRPr="00E907D5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т.п.</w:t>
            </w:r>
            <w:proofErr w:type="gramEnd"/>
          </w:p>
          <w:p w14:paraId="3E6F628E" w14:textId="7C80D0DA" w:rsidR="001A0C35" w:rsidRDefault="001A0C3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74D9273D" w14:textId="77777777" w:rsidR="001A0C35" w:rsidRPr="00E907D5" w:rsidRDefault="001A0C3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2591728F" w14:textId="77777777"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0B352542" w14:textId="77777777" w:rsidTr="00E907D5">
        <w:tc>
          <w:tcPr>
            <w:tcW w:w="10420" w:type="dxa"/>
            <w:shd w:val="clear" w:color="auto" w:fill="21C4D3"/>
          </w:tcPr>
          <w:p w14:paraId="23D70706" w14:textId="01F0BCAE"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</w:t>
            </w:r>
            <w:r w:rsidR="001A0C35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Ваше УТП (уникальное торговое предложение) для потенциальных клиентов?</w:t>
            </w:r>
          </w:p>
        </w:tc>
      </w:tr>
      <w:tr w:rsidR="00E907D5" w:rsidRPr="006937A6" w14:paraId="43B4B481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10E311AC" w14:textId="5224C491" w:rsidR="00AC516B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E907D5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Доставка по РФ; гарантия 2 года; бесплатный выезд замерщика и </w:t>
            </w:r>
            <w:proofErr w:type="gramStart"/>
            <w:r w:rsidRPr="00E907D5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т.п.</w:t>
            </w:r>
            <w:proofErr w:type="gramEnd"/>
          </w:p>
          <w:p w14:paraId="6795C67D" w14:textId="77777777" w:rsidR="001A0C35" w:rsidRPr="00E907D5" w:rsidRDefault="001A0C3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7229ABE7" w14:textId="77777777"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278CBB8D" w14:textId="77777777" w:rsidTr="001A0C35">
        <w:tc>
          <w:tcPr>
            <w:tcW w:w="10420" w:type="dxa"/>
            <w:shd w:val="clear" w:color="auto" w:fill="auto"/>
          </w:tcPr>
          <w:p w14:paraId="36E26D6D" w14:textId="77777777" w:rsidR="00CE78EB" w:rsidRPr="006937A6" w:rsidRDefault="00CE78EB" w:rsidP="001A0C35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5C7A2D" w14:textId="6EC7F1AD" w:rsidR="001A0C35" w:rsidRDefault="001A0C35" w:rsidP="003E113B">
      <w:pPr>
        <w:pStyle w:val="1"/>
        <w:jc w:val="left"/>
        <w:rPr>
          <w:rFonts w:cs="Arial"/>
          <w:b/>
          <w:szCs w:val="28"/>
        </w:rPr>
      </w:pPr>
    </w:p>
    <w:p w14:paraId="252CFC90" w14:textId="77777777" w:rsidR="003E113B" w:rsidRDefault="003E113B" w:rsidP="003E113B">
      <w:pPr>
        <w:tabs>
          <w:tab w:val="left" w:pos="6150"/>
        </w:tabs>
        <w:spacing w:after="0" w:line="276" w:lineRule="auto"/>
        <w:ind w:firstLine="0"/>
        <w:jc w:val="left"/>
        <w:rPr>
          <w:rFonts w:ascii="Arial Black" w:hAnsi="Arial Black" w:cs="Arial"/>
          <w:color w:val="FFFFFF" w:themeColor="background1"/>
          <w:sz w:val="24"/>
          <w:szCs w:val="24"/>
        </w:rPr>
      </w:pPr>
    </w:p>
    <w:p w14:paraId="6BD06B6D" w14:textId="65666B3B" w:rsidR="003E113B" w:rsidRDefault="00A64C44" w:rsidP="00A64C44">
      <w:pPr>
        <w:pStyle w:val="1"/>
        <w:jc w:val="left"/>
        <w:rPr>
          <w:rFonts w:cs="Arial"/>
          <w:color w:val="FFFFFF" w:themeColor="background1"/>
          <w:sz w:val="24"/>
          <w:szCs w:val="24"/>
        </w:rPr>
      </w:pPr>
      <w:r>
        <w:rPr>
          <w:rFonts w:cs="Arial"/>
          <w:b/>
          <w:szCs w:val="28"/>
        </w:rPr>
        <w:lastRenderedPageBreak/>
        <w:t>0</w:t>
      </w:r>
      <w:r w:rsidR="000D34BF">
        <w:rPr>
          <w:rFonts w:cs="Arial"/>
          <w:b/>
          <w:szCs w:val="28"/>
        </w:rPr>
        <w:t>3</w:t>
      </w:r>
      <w:r>
        <w:rPr>
          <w:rFonts w:cs="Arial"/>
          <w:b/>
          <w:szCs w:val="28"/>
        </w:rPr>
        <w:t xml:space="preserve">. </w:t>
      </w:r>
      <w:r w:rsidRPr="0003709A">
        <w:rPr>
          <w:b/>
          <w:bCs/>
          <w:color w:val="000000" w:themeColor="text1"/>
          <w:sz w:val="24"/>
          <w:szCs w:val="24"/>
        </w:rPr>
        <w:t>ЦЕЛЕВАЯ АУДИТОРИЯ</w:t>
      </w:r>
    </w:p>
    <w:tbl>
      <w:tblPr>
        <w:tblStyle w:val="a9"/>
        <w:tblpPr w:leftFromText="180" w:rightFromText="180" w:vertAnchor="text" w:tblpY="-45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A64C44" w:rsidRPr="006937A6" w14:paraId="4B39D57F" w14:textId="77777777" w:rsidTr="00A64C44">
        <w:tc>
          <w:tcPr>
            <w:tcW w:w="10420" w:type="dxa"/>
            <w:shd w:val="clear" w:color="auto" w:fill="21C4D3"/>
          </w:tcPr>
          <w:p w14:paraId="35B634CD" w14:textId="3B738A69" w:rsidR="00A64C44" w:rsidRPr="00CE78EB" w:rsidRDefault="000D34BF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3</w:t>
            </w:r>
            <w:r w:rsidR="00A64C44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.1 Покупатель продукта/услуги</w:t>
            </w:r>
          </w:p>
          <w:p w14:paraId="2A146E39" w14:textId="77777777" w:rsidR="00A64C44" w:rsidRPr="00A64C44" w:rsidRDefault="00A64C44" w:rsidP="00A64C44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64C44">
              <w:rPr>
                <w:i/>
                <w:iCs/>
                <w:color w:val="FFFFFF" w:themeColor="background1"/>
                <w:sz w:val="24"/>
                <w:szCs w:val="24"/>
              </w:rPr>
              <w:t>Кто принимает решение о покупке продукта/услуги? В2В или В2С?</w:t>
            </w:r>
          </w:p>
          <w:p w14:paraId="6CD53AB3" w14:textId="77777777" w:rsidR="00A64C44" w:rsidRPr="00A64C44" w:rsidRDefault="00A64C44" w:rsidP="00A64C44">
            <w:pPr>
              <w:spacing w:line="276" w:lineRule="auto"/>
              <w:ind w:firstLine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A64C44">
              <w:rPr>
                <w:i/>
                <w:iCs/>
                <w:color w:val="FFFFFF" w:themeColor="background1"/>
                <w:sz w:val="24"/>
                <w:szCs w:val="24"/>
              </w:rPr>
              <w:t>Каков портрет клиента (пол, возраст, доход, образование, стиль жизни, интересы)?</w:t>
            </w:r>
          </w:p>
        </w:tc>
      </w:tr>
      <w:tr w:rsidR="00A64C44" w:rsidRPr="006937A6" w14:paraId="360ED595" w14:textId="77777777" w:rsidTr="00A64C44">
        <w:tc>
          <w:tcPr>
            <w:tcW w:w="10420" w:type="dxa"/>
            <w:shd w:val="clear" w:color="auto" w:fill="F2F2F2" w:themeFill="background1" w:themeFillShade="F2"/>
          </w:tcPr>
          <w:p w14:paraId="04C03558" w14:textId="77777777" w:rsidR="00A64C44" w:rsidRPr="00C93333" w:rsidRDefault="00C93333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33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CB1A07" w14:textId="77777777" w:rsidR="00A64C44" w:rsidRPr="00C93333" w:rsidRDefault="00A64C44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6B26D0F" w14:textId="77777777" w:rsidR="00A64C44" w:rsidRPr="003E113B" w:rsidRDefault="00A64C44" w:rsidP="00A64C44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722475CA" w14:textId="77777777" w:rsidR="00A64C44" w:rsidRDefault="00A64C44" w:rsidP="00A64C44">
      <w:pPr>
        <w:spacing w:after="0" w:line="240" w:lineRule="auto"/>
        <w:ind w:firstLine="0"/>
        <w:jc w:val="left"/>
        <w:rPr>
          <w:rFonts w:ascii="Arial Black" w:hAnsi="Arial Black" w:cs="Arial"/>
          <w:color w:val="FFFFFF" w:themeColor="background1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27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A64C44" w:rsidRPr="006937A6" w14:paraId="42DA4221" w14:textId="77777777" w:rsidTr="00A64C44">
        <w:tc>
          <w:tcPr>
            <w:tcW w:w="10420" w:type="dxa"/>
            <w:shd w:val="clear" w:color="auto" w:fill="21C4D3"/>
          </w:tcPr>
          <w:p w14:paraId="7BC7BD37" w14:textId="2226DD69" w:rsidR="00A64C44" w:rsidRPr="00A64C44" w:rsidRDefault="000D34BF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3</w:t>
            </w:r>
            <w:r w:rsidR="00A64C44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.2 География потенциальной целевой аудитории</w:t>
            </w:r>
          </w:p>
          <w:p w14:paraId="38B2EA7B" w14:textId="77777777" w:rsidR="00A64C44" w:rsidRPr="00A64C44" w:rsidRDefault="00A64C44" w:rsidP="00CE78EB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64C44">
              <w:rPr>
                <w:i/>
                <w:iCs/>
                <w:color w:val="FFFFFF" w:themeColor="background1"/>
                <w:sz w:val="24"/>
                <w:szCs w:val="24"/>
              </w:rPr>
              <w:t>Страна/область/город</w:t>
            </w:r>
          </w:p>
        </w:tc>
      </w:tr>
      <w:tr w:rsidR="00A64C44" w:rsidRPr="006937A6" w14:paraId="45E8D6C5" w14:textId="77777777" w:rsidTr="00A64C44">
        <w:tc>
          <w:tcPr>
            <w:tcW w:w="10420" w:type="dxa"/>
            <w:shd w:val="clear" w:color="auto" w:fill="F2F2F2" w:themeFill="background1" w:themeFillShade="F2"/>
          </w:tcPr>
          <w:p w14:paraId="4A27D6D6" w14:textId="77777777" w:rsidR="00A64C44" w:rsidRPr="00C93333" w:rsidRDefault="00C93333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</w:t>
            </w:r>
          </w:p>
          <w:p w14:paraId="7569AA54" w14:textId="77777777" w:rsidR="00A64C44" w:rsidRPr="00C93333" w:rsidRDefault="00A64C44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1B84981" w14:textId="77777777" w:rsidR="00A64C44" w:rsidRPr="003E113B" w:rsidRDefault="00A64C44" w:rsidP="00A64C44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1084159E" w14:textId="0ED714E1" w:rsidR="00A64C44" w:rsidRPr="001C0F87" w:rsidRDefault="00A64C44" w:rsidP="00A64C44">
      <w:pPr>
        <w:pStyle w:val="1"/>
        <w:jc w:val="left"/>
        <w:rPr>
          <w:b/>
          <w:bCs/>
          <w:caps w:val="0"/>
          <w:color w:val="000000" w:themeColor="text1"/>
          <w:sz w:val="24"/>
          <w:szCs w:val="24"/>
          <w:lang w:val="en-US"/>
        </w:rPr>
      </w:pPr>
      <w:r>
        <w:rPr>
          <w:rFonts w:cs="Arial"/>
          <w:b/>
          <w:szCs w:val="28"/>
        </w:rPr>
        <w:t>0</w:t>
      </w:r>
      <w:r w:rsidR="007A2F3C">
        <w:rPr>
          <w:rFonts w:cs="Arial"/>
          <w:b/>
          <w:szCs w:val="28"/>
        </w:rPr>
        <w:t>4</w:t>
      </w:r>
      <w:r>
        <w:rPr>
          <w:rFonts w:cs="Arial"/>
          <w:b/>
          <w:szCs w:val="28"/>
        </w:rPr>
        <w:t xml:space="preserve">. </w:t>
      </w:r>
      <w:r w:rsidR="007A2F3C">
        <w:rPr>
          <w:b/>
          <w:bCs/>
          <w:caps w:val="0"/>
          <w:color w:val="000000" w:themeColor="text1"/>
          <w:sz w:val="24"/>
          <w:szCs w:val="24"/>
        </w:rPr>
        <w:t>ВИДЕОМАРКЕТИНГ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DC3A67" w:rsidRPr="006937A6" w14:paraId="33ADAA3B" w14:textId="77777777" w:rsidTr="00E27CEE">
        <w:tc>
          <w:tcPr>
            <w:tcW w:w="10420" w:type="dxa"/>
            <w:shd w:val="clear" w:color="auto" w:fill="21C4D3"/>
          </w:tcPr>
          <w:p w14:paraId="2572798C" w14:textId="2E153742" w:rsidR="00E31F31" w:rsidRPr="001C0F87" w:rsidRDefault="00EF1359" w:rsidP="001C0F87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.1 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Название рекламируемого продукта/услуги/мероприятия</w:t>
            </w:r>
          </w:p>
        </w:tc>
      </w:tr>
      <w:tr w:rsidR="00DC3A67" w:rsidRPr="006937A6" w14:paraId="0B25A54D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15EC6B5F" w14:textId="77777777" w:rsidR="00CE78EB" w:rsidRDefault="00CE78EB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9DFD61B" w14:textId="77777777" w:rsidR="00DC3A67" w:rsidRPr="00A64C44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3A67" w:rsidRPr="006937A6" w14:paraId="311AB1CE" w14:textId="77777777" w:rsidTr="00E27CEE">
        <w:tc>
          <w:tcPr>
            <w:tcW w:w="10420" w:type="dxa"/>
            <w:shd w:val="clear" w:color="auto" w:fill="21C4D3"/>
          </w:tcPr>
          <w:p w14:paraId="3E432622" w14:textId="2E19B4BB" w:rsidR="00DC3A67" w:rsidRPr="00EF1359" w:rsidRDefault="00EF1359" w:rsidP="00E27CEE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.2 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Укажите Ваш рекламный слоган (если есть)</w:t>
            </w:r>
          </w:p>
        </w:tc>
      </w:tr>
      <w:tr w:rsidR="00DC3A67" w:rsidRPr="006937A6" w14:paraId="6D001DA0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6824024D" w14:textId="77777777" w:rsidR="00DC3A67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8793557" w14:textId="78F60378" w:rsidR="009909B2" w:rsidRPr="006937A6" w:rsidRDefault="009909B2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3DDFB068" w14:textId="77777777" w:rsidTr="00E27CEE">
        <w:tc>
          <w:tcPr>
            <w:tcW w:w="10420" w:type="dxa"/>
            <w:shd w:val="clear" w:color="auto" w:fill="21C4D3"/>
          </w:tcPr>
          <w:p w14:paraId="387D66DB" w14:textId="366304ED" w:rsidR="00DC3A67" w:rsidRPr="00E907D5" w:rsidRDefault="008D22D4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.3 </w:t>
            </w:r>
            <w:r w:rsidR="00A53BA9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Укажите цель </w:t>
            </w:r>
            <w:r w:rsidR="00EF1359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видеокампании</w:t>
            </w:r>
          </w:p>
        </w:tc>
      </w:tr>
      <w:tr w:rsidR="00DC3A67" w:rsidRPr="006937A6" w14:paraId="5FAFF242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1AA04782" w14:textId="578D0414" w:rsidR="00A53BA9" w:rsidRDefault="00EF1359" w:rsidP="00CE78E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Просмотры; подписчики на канал; переходы на сайт и </w:t>
            </w:r>
            <w:proofErr w:type="gramStart"/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т.п.</w:t>
            </w:r>
            <w:proofErr w:type="gramEnd"/>
          </w:p>
          <w:p w14:paraId="3675C915" w14:textId="77777777" w:rsidR="00CE78EB" w:rsidRPr="006937A6" w:rsidRDefault="00CE78EB" w:rsidP="00CE78E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6B0623A9" w14:textId="77777777" w:rsidTr="00E27CEE">
        <w:tc>
          <w:tcPr>
            <w:tcW w:w="10420" w:type="dxa"/>
            <w:shd w:val="clear" w:color="auto" w:fill="21C4D3"/>
          </w:tcPr>
          <w:p w14:paraId="7BEDC0B0" w14:textId="4588D466" w:rsidR="00DC3A67" w:rsidRPr="00CE78EB" w:rsidRDefault="008D22D4" w:rsidP="00E31F3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.4 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Укажите желаемое количество просмотров/подписчиков/переходов на сайт</w:t>
            </w:r>
          </w:p>
        </w:tc>
      </w:tr>
      <w:tr w:rsidR="00DC3A67" w:rsidRPr="006937A6" w14:paraId="1A299CBB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512D8DD1" w14:textId="77777777" w:rsidR="00CE78EB" w:rsidRDefault="00CE78EB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BA6697C" w14:textId="77777777" w:rsidR="00E31F31" w:rsidRPr="00E31F31" w:rsidRDefault="00E31F31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C3A67" w:rsidRPr="006937A6" w14:paraId="2C7A1034" w14:textId="77777777" w:rsidTr="00E27CEE">
        <w:tc>
          <w:tcPr>
            <w:tcW w:w="10420" w:type="dxa"/>
            <w:shd w:val="clear" w:color="auto" w:fill="21C4D3"/>
          </w:tcPr>
          <w:p w14:paraId="496E6DE0" w14:textId="47EACEDF" w:rsidR="00DC3A67" w:rsidRPr="00E907D5" w:rsidRDefault="008D22D4" w:rsidP="00E31F3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.5 </w:t>
            </w:r>
            <w:r w:rsidR="00FA459A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Что своими видео Вы хотите донести до целевой аудитории?</w:t>
            </w:r>
          </w:p>
        </w:tc>
      </w:tr>
      <w:tr w:rsidR="00DC3A67" w:rsidRPr="006937A6" w14:paraId="768A7BA3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7AC9A58F" w14:textId="77777777" w:rsidR="00E31F31" w:rsidRDefault="00E31F31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4E1691E" w14:textId="77777777" w:rsidR="00CE78EB" w:rsidRPr="006937A6" w:rsidRDefault="00CE78EB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18B53A7B" w14:textId="77777777" w:rsidTr="00E27CEE">
        <w:tc>
          <w:tcPr>
            <w:tcW w:w="10420" w:type="dxa"/>
            <w:shd w:val="clear" w:color="auto" w:fill="21C4D3"/>
          </w:tcPr>
          <w:p w14:paraId="39B610F4" w14:textId="257F9263" w:rsidR="00DC3A67" w:rsidRPr="00E907D5" w:rsidRDefault="008D22D4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.6 </w:t>
            </w:r>
            <w:r w:rsidR="00504058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Какие действия должен совершить человек после просмотра видео?</w:t>
            </w:r>
          </w:p>
        </w:tc>
      </w:tr>
      <w:tr w:rsidR="00DC3A67" w:rsidRPr="006937A6" w14:paraId="4BB369FC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32975CA0" w14:textId="77777777" w:rsidR="003E2239" w:rsidRPr="00E31F31" w:rsidRDefault="003E2239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5EC87813" w14:textId="77777777" w:rsidR="00DC3A67" w:rsidRPr="006937A6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3E3CFE76" w14:textId="77777777" w:rsidTr="00E27CEE">
        <w:tc>
          <w:tcPr>
            <w:tcW w:w="10420" w:type="dxa"/>
            <w:shd w:val="clear" w:color="auto" w:fill="21C4D3"/>
          </w:tcPr>
          <w:p w14:paraId="3CF5D6C4" w14:textId="5E2D8C82" w:rsidR="00DC3A67" w:rsidRPr="00E907D5" w:rsidRDefault="008D22D4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.7 </w:t>
            </w:r>
            <w:r w:rsidR="00083BD0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Какой формат видеороликов Вам необходим</w:t>
            </w:r>
            <w:r w:rsidR="00DA129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?</w:t>
            </w:r>
          </w:p>
        </w:tc>
      </w:tr>
      <w:tr w:rsidR="00DC3A67" w:rsidRPr="006937A6" w14:paraId="16F2AAE4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44FAC5DD" w14:textId="57891484" w:rsidR="00CE78EB" w:rsidRDefault="00083BD0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Проморолики; производство фильмов; видеоклипы</w:t>
            </w:r>
          </w:p>
          <w:p w14:paraId="638596AF" w14:textId="77777777" w:rsidR="00DC3A67" w:rsidRPr="006937A6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753E9DEC" w14:textId="77777777" w:rsidTr="00E27CEE">
        <w:tc>
          <w:tcPr>
            <w:tcW w:w="10420" w:type="dxa"/>
            <w:shd w:val="clear" w:color="auto" w:fill="21C4D3"/>
          </w:tcPr>
          <w:p w14:paraId="7692B535" w14:textId="1DF4AC04" w:rsidR="00DC3A67" w:rsidRPr="00CE78EB" w:rsidRDefault="008D22D4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.8 </w:t>
            </w:r>
            <w:r w:rsidR="00233813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Какая категория характерна для Ваших видеороликов</w:t>
            </w:r>
            <w:r w:rsidR="00E31F3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?</w:t>
            </w:r>
          </w:p>
        </w:tc>
      </w:tr>
      <w:tr w:rsidR="00DC3A67" w:rsidRPr="006937A6" w14:paraId="14DC922B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7E3D67AF" w14:textId="09CD84B3" w:rsidR="00DC3A67" w:rsidRPr="00E31F31" w:rsidRDefault="00233813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Презентационный; имиджевый; вирусный и </w:t>
            </w:r>
            <w:proofErr w:type="gramStart"/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т.п.</w:t>
            </w:r>
            <w:proofErr w:type="gramEnd"/>
          </w:p>
          <w:p w14:paraId="14BF95A5" w14:textId="77777777" w:rsidR="00DC3A67" w:rsidRPr="006937A6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19E3E5" w14:textId="77777777" w:rsidR="00D850A1" w:rsidRDefault="00D850A1" w:rsidP="00A64C44">
      <w:pPr>
        <w:pStyle w:val="a0"/>
        <w:rPr>
          <w:lang w:eastAsia="ru-RU"/>
        </w:rPr>
      </w:pPr>
    </w:p>
    <w:p w14:paraId="5F489913" w14:textId="2097EC44" w:rsidR="00D850A1" w:rsidRDefault="00D850A1" w:rsidP="00D850A1">
      <w:pPr>
        <w:pStyle w:val="1"/>
        <w:jc w:val="left"/>
        <w:rPr>
          <w:b/>
          <w:bCs/>
          <w:caps w:val="0"/>
          <w:color w:val="000000" w:themeColor="text1"/>
          <w:sz w:val="24"/>
          <w:szCs w:val="24"/>
        </w:rPr>
      </w:pPr>
      <w:r w:rsidRPr="00D850A1">
        <w:rPr>
          <w:b/>
          <w:bCs/>
          <w:caps w:val="0"/>
          <w:color w:val="000000" w:themeColor="text1"/>
          <w:sz w:val="24"/>
          <w:szCs w:val="24"/>
        </w:rPr>
        <w:t>0</w:t>
      </w:r>
      <w:r w:rsidR="005B4488">
        <w:rPr>
          <w:b/>
          <w:bCs/>
          <w:caps w:val="0"/>
          <w:color w:val="000000" w:themeColor="text1"/>
          <w:sz w:val="24"/>
          <w:szCs w:val="24"/>
        </w:rPr>
        <w:t>5</w:t>
      </w:r>
      <w:r w:rsidRPr="00D850A1">
        <w:rPr>
          <w:b/>
          <w:bCs/>
          <w:caps w:val="0"/>
          <w:color w:val="000000" w:themeColor="text1"/>
          <w:sz w:val="24"/>
          <w:szCs w:val="24"/>
        </w:rPr>
        <w:t>. ДОПОЛНИТЕЛЬНАЯ ИНФОРМАЦИЯ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D850A1" w:rsidRPr="006937A6" w14:paraId="5793CF49" w14:textId="77777777" w:rsidTr="00E27CEE">
        <w:tc>
          <w:tcPr>
            <w:tcW w:w="10420" w:type="dxa"/>
            <w:shd w:val="clear" w:color="auto" w:fill="21C4D3"/>
          </w:tcPr>
          <w:p w14:paraId="7F255DFE" w14:textId="2FA39526" w:rsidR="00D850A1" w:rsidRPr="00E907D5" w:rsidRDefault="005B4488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</w:t>
            </w:r>
            <w:r w:rsidR="00D850A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.1 Предпочтительный способ связи</w:t>
            </w:r>
          </w:p>
        </w:tc>
      </w:tr>
      <w:tr w:rsidR="00D850A1" w:rsidRPr="006937A6" w14:paraId="3341994C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5C8400A7" w14:textId="77777777"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9FE67" w14:textId="77777777" w:rsidR="00CE78EB" w:rsidRPr="00D850A1" w:rsidRDefault="00CE78EB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0A1" w:rsidRPr="006937A6" w14:paraId="602B2F0B" w14:textId="77777777" w:rsidTr="00E27CEE">
        <w:tc>
          <w:tcPr>
            <w:tcW w:w="10420" w:type="dxa"/>
            <w:shd w:val="clear" w:color="auto" w:fill="21C4D3"/>
          </w:tcPr>
          <w:p w14:paraId="76A2D751" w14:textId="0568B07C" w:rsidR="00D850A1" w:rsidRPr="00E907D5" w:rsidRDefault="005B4488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</w:t>
            </w:r>
            <w:r w:rsidR="00D850A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.2 По какому адресу направлять отчетные документы?</w:t>
            </w:r>
          </w:p>
        </w:tc>
      </w:tr>
      <w:tr w:rsidR="00D850A1" w:rsidRPr="006937A6" w14:paraId="6AEB7C9C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73B89322" w14:textId="77777777"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AF16CE6" w14:textId="77777777" w:rsidR="00CE78EB" w:rsidRPr="006937A6" w:rsidRDefault="00CE78EB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0A1" w:rsidRPr="006937A6" w14:paraId="29E87AD1" w14:textId="77777777" w:rsidTr="00E27CEE">
        <w:tc>
          <w:tcPr>
            <w:tcW w:w="10420" w:type="dxa"/>
            <w:shd w:val="clear" w:color="auto" w:fill="21C4D3"/>
          </w:tcPr>
          <w:p w14:paraId="67184A55" w14:textId="72EE82BF" w:rsidR="00D850A1" w:rsidRPr="00E907D5" w:rsidRDefault="005B4488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</w:t>
            </w:r>
            <w:r w:rsidR="00D850A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.3 Какие услуги Вас еще интересуют?</w:t>
            </w:r>
          </w:p>
        </w:tc>
      </w:tr>
      <w:tr w:rsidR="00D850A1" w:rsidRPr="006937A6" w14:paraId="42081CDF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56BC78E5" w14:textId="180BE95A" w:rsidR="00D850A1" w:rsidRP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D850A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Разработка сайта; </w:t>
            </w:r>
            <w:r w:rsidR="006162BA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контекстная реклама</w:t>
            </w:r>
            <w:r w:rsidRPr="00D850A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; </w:t>
            </w:r>
            <w:r w:rsidR="006162BA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маркетинг</w:t>
            </w:r>
            <w:r w:rsidRPr="00D850A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и </w:t>
            </w:r>
            <w:proofErr w:type="gramStart"/>
            <w:r w:rsidRPr="00D850A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т.п.</w:t>
            </w:r>
            <w:proofErr w:type="gramEnd"/>
          </w:p>
          <w:p w14:paraId="1776C249" w14:textId="77777777" w:rsidR="00D850A1" w:rsidRPr="006937A6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0A1" w:rsidRPr="006937A6" w14:paraId="127A28BB" w14:textId="77777777" w:rsidTr="00E27CEE">
        <w:tc>
          <w:tcPr>
            <w:tcW w:w="10420" w:type="dxa"/>
            <w:shd w:val="clear" w:color="auto" w:fill="21C4D3"/>
          </w:tcPr>
          <w:p w14:paraId="4C48733F" w14:textId="76095F65" w:rsidR="00D850A1" w:rsidRPr="00E907D5" w:rsidRDefault="005B4488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</w:t>
            </w:r>
            <w:r w:rsidR="00D850A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.4 Дополнительная полезная в работе над проектом информация</w:t>
            </w:r>
            <w:r w:rsidR="00D850A1" w:rsidRPr="00D850A1"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850A1" w:rsidRPr="006937A6" w14:paraId="593B127B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73795689" w14:textId="77777777"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0F9C65A" w14:textId="77777777" w:rsidR="00D850A1" w:rsidRPr="00E31F3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A40E3D5" w14:textId="77777777" w:rsidR="00D850A1" w:rsidRPr="00A64C44" w:rsidRDefault="00D850A1" w:rsidP="00A64C44">
      <w:pPr>
        <w:pStyle w:val="a0"/>
        <w:rPr>
          <w:lang w:eastAsia="ru-RU"/>
        </w:rPr>
      </w:pPr>
    </w:p>
    <w:sectPr w:rsidR="00D850A1" w:rsidRPr="00A64C44" w:rsidSect="00E907D5">
      <w:headerReference w:type="default" r:id="rId6"/>
      <w:footerReference w:type="default" r:id="rId7"/>
      <w:pgSz w:w="11906" w:h="16838"/>
      <w:pgMar w:top="720" w:right="720" w:bottom="720" w:left="720" w:header="708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B05C" w14:textId="77777777" w:rsidR="00D64655" w:rsidRDefault="00D64655" w:rsidP="006937A6">
      <w:pPr>
        <w:spacing w:after="0" w:line="240" w:lineRule="auto"/>
      </w:pPr>
      <w:r>
        <w:separator/>
      </w:r>
    </w:p>
  </w:endnote>
  <w:endnote w:type="continuationSeparator" w:id="0">
    <w:p w14:paraId="3B16D109" w14:textId="77777777" w:rsidR="00D64655" w:rsidRDefault="00D64655" w:rsidP="0069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245B" w14:textId="77777777" w:rsidR="00E907D5" w:rsidRDefault="00E907D5">
    <w:pPr>
      <w:pStyle w:val="a6"/>
      <w:rPr>
        <w:rFonts w:ascii="Arial" w:hAnsi="Arial" w:cs="Arial"/>
        <w:color w:val="222A35" w:themeColor="text2" w:themeShade="80"/>
        <w:sz w:val="20"/>
      </w:rPr>
    </w:pPr>
  </w:p>
  <w:p w14:paraId="40958270" w14:textId="77777777" w:rsidR="006937A6" w:rsidRPr="006937A6" w:rsidRDefault="006937A6">
    <w:pPr>
      <w:pStyle w:val="a6"/>
      <w:rPr>
        <w:rFonts w:ascii="Arial" w:hAnsi="Arial" w:cs="Arial"/>
        <w:color w:val="222A35" w:themeColor="text2" w:themeShade="80"/>
        <w:sz w:val="20"/>
      </w:rPr>
    </w:pPr>
    <w:r w:rsidRPr="006937A6">
      <w:rPr>
        <w:rFonts w:ascii="Arial" w:hAnsi="Arial" w:cs="Arial"/>
        <w:color w:val="222A35" w:themeColor="text2" w:themeShade="80"/>
        <w:sz w:val="20"/>
      </w:rPr>
      <w:t>alexeygazizov.ru</w:t>
    </w:r>
  </w:p>
  <w:p w14:paraId="42B9D230" w14:textId="77777777" w:rsidR="006937A6" w:rsidRDefault="006937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01F4" w14:textId="77777777" w:rsidR="00D64655" w:rsidRDefault="00D64655" w:rsidP="006937A6">
      <w:pPr>
        <w:spacing w:after="0" w:line="240" w:lineRule="auto"/>
      </w:pPr>
      <w:r>
        <w:separator/>
      </w:r>
    </w:p>
  </w:footnote>
  <w:footnote w:type="continuationSeparator" w:id="0">
    <w:p w14:paraId="7492A987" w14:textId="77777777" w:rsidR="00D64655" w:rsidRDefault="00D64655" w:rsidP="0069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8222" w14:textId="77777777" w:rsidR="006937A6" w:rsidRDefault="006937A6">
    <w:pPr>
      <w:pStyle w:val="a4"/>
    </w:pPr>
    <w:r>
      <w:rPr>
        <w:noProof/>
        <w:lang w:eastAsia="ru-RU"/>
      </w:rPr>
      <w:drawing>
        <wp:inline distT="0" distB="0" distL="0" distR="0" wp14:anchorId="2839C655" wp14:editId="4B7A70DD">
          <wp:extent cx="1562100" cy="361950"/>
          <wp:effectExtent l="0" t="0" r="0" b="0"/>
          <wp:docPr id="1" name="Рисунок 1" descr="C:\Users\Nataly\AppData\Local\Microsoft\Windows\INetCache\Content.Word\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y\AppData\Local\Microsoft\Windows\INetCache\Content.Word\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4FD97" w14:textId="77777777" w:rsidR="006937A6" w:rsidRDefault="006937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A6"/>
    <w:rsid w:val="00083BD0"/>
    <w:rsid w:val="000B18E6"/>
    <w:rsid w:val="000D34BF"/>
    <w:rsid w:val="001A0C35"/>
    <w:rsid w:val="001C0F87"/>
    <w:rsid w:val="001E656A"/>
    <w:rsid w:val="00233813"/>
    <w:rsid w:val="00334E1C"/>
    <w:rsid w:val="003E113B"/>
    <w:rsid w:val="003E2239"/>
    <w:rsid w:val="003F7CA6"/>
    <w:rsid w:val="00473B24"/>
    <w:rsid w:val="004A2C46"/>
    <w:rsid w:val="00504058"/>
    <w:rsid w:val="005B4488"/>
    <w:rsid w:val="006162BA"/>
    <w:rsid w:val="0064726B"/>
    <w:rsid w:val="006937A6"/>
    <w:rsid w:val="007A2F3C"/>
    <w:rsid w:val="0085138B"/>
    <w:rsid w:val="008D22D4"/>
    <w:rsid w:val="009674F1"/>
    <w:rsid w:val="009909B2"/>
    <w:rsid w:val="00A53BA9"/>
    <w:rsid w:val="00A64C44"/>
    <w:rsid w:val="00AB2349"/>
    <w:rsid w:val="00AC516B"/>
    <w:rsid w:val="00C93333"/>
    <w:rsid w:val="00CE4319"/>
    <w:rsid w:val="00CE78EB"/>
    <w:rsid w:val="00D26712"/>
    <w:rsid w:val="00D64655"/>
    <w:rsid w:val="00D850A1"/>
    <w:rsid w:val="00DA129B"/>
    <w:rsid w:val="00DC3A67"/>
    <w:rsid w:val="00E31F31"/>
    <w:rsid w:val="00E36634"/>
    <w:rsid w:val="00E907D5"/>
    <w:rsid w:val="00EC6E9B"/>
    <w:rsid w:val="00EF1359"/>
    <w:rsid w:val="00F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FC52"/>
  <w15:chartTrackingRefBased/>
  <w15:docId w15:val="{E2F0F553-3C2C-408B-AB57-74B8CF61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тчет"/>
    <w:qFormat/>
    <w:rsid w:val="006937A6"/>
    <w:pPr>
      <w:spacing w:after="20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0"/>
    <w:next w:val="a0"/>
    <w:link w:val="10"/>
    <w:qFormat/>
    <w:rsid w:val="006937A6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jc w:val="both"/>
      <w:textAlignment w:val="baseline"/>
      <w:outlineLvl w:val="0"/>
    </w:pPr>
    <w:rPr>
      <w:rFonts w:ascii="Arial Black" w:eastAsia="Times New Roman" w:hAnsi="Arial Black" w:cs="Arial Black"/>
      <w:cap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937A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6937A6"/>
  </w:style>
  <w:style w:type="paragraph" w:styleId="a6">
    <w:name w:val="footer"/>
    <w:basedOn w:val="a"/>
    <w:link w:val="a7"/>
    <w:uiPriority w:val="99"/>
    <w:unhideWhenUsed/>
    <w:rsid w:val="006937A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6937A6"/>
  </w:style>
  <w:style w:type="character" w:customStyle="1" w:styleId="10">
    <w:name w:val="Заголовок 1 Знак"/>
    <w:basedOn w:val="a1"/>
    <w:link w:val="1"/>
    <w:rsid w:val="006937A6"/>
    <w:rPr>
      <w:rFonts w:ascii="Arial Black" w:eastAsia="Times New Roman" w:hAnsi="Arial Black" w:cs="Arial Black"/>
      <w:caps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6937A6"/>
    <w:pPr>
      <w:spacing w:after="120" w:line="259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8">
    <w:name w:val="Основной текст Знак"/>
    <w:basedOn w:val="a1"/>
    <w:link w:val="a0"/>
    <w:uiPriority w:val="99"/>
    <w:semiHidden/>
    <w:rsid w:val="006937A6"/>
  </w:style>
  <w:style w:type="table" w:styleId="a9">
    <w:name w:val="Table Grid"/>
    <w:basedOn w:val="a2"/>
    <w:uiPriority w:val="39"/>
    <w:rsid w:val="006937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8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850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Петрова</dc:creator>
  <cp:keywords/>
  <dc:description/>
  <cp:lastModifiedBy>Ekaterina Loginova</cp:lastModifiedBy>
  <cp:revision>27</cp:revision>
  <cp:lastPrinted>2021-04-13T18:29:00Z</cp:lastPrinted>
  <dcterms:created xsi:type="dcterms:W3CDTF">2021-04-13T17:31:00Z</dcterms:created>
  <dcterms:modified xsi:type="dcterms:W3CDTF">2021-07-20T13:07:00Z</dcterms:modified>
</cp:coreProperties>
</file>